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Червоненко Андрея Андреевича,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18810586230721046534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18810586230721046534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Червоненко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Червоненко Андрея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0412365400665025822320167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InWordsgrp-20rplc-27">
    <w:name w:val="cat-SumInWords grp-20 rplc-27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PhoneNumbergrp-29rplc-41">
    <w:name w:val="cat-PhoneNumber grp-29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